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4E37" w14:textId="77777777" w:rsidR="001428C5" w:rsidRDefault="00E419B3" w:rsidP="00D9626E">
      <w:pPr>
        <w:autoSpaceDE w:val="0"/>
        <w:autoSpaceDN w:val="0"/>
        <w:adjustRightInd w:val="0"/>
        <w:spacing w:after="0" w:line="240" w:lineRule="auto"/>
        <w:rPr>
          <w:rFonts w:ascii="TTFDC6CA78t00" w:hAnsi="TTFDC6CA78t00" w:cs="TTFDC6CA78t00"/>
          <w:color w:val="000000"/>
          <w:sz w:val="20"/>
          <w:szCs w:val="20"/>
        </w:rPr>
      </w:pPr>
      <w:r w:rsidRPr="00417B02">
        <w:rPr>
          <w:rFonts w:cs="Arial"/>
          <w:noProof/>
          <w:color w:val="000000"/>
          <w:sz w:val="20"/>
          <w:szCs w:val="20"/>
          <w:lang w:eastAsia="en-AU"/>
        </w:rPr>
        <w:drawing>
          <wp:anchor distT="0" distB="0" distL="114300" distR="114300" simplePos="0" relativeHeight="251659264" behindDoc="0" locked="0" layoutInCell="1" allowOverlap="1" wp14:anchorId="2CB42796" wp14:editId="165F79F0">
            <wp:simplePos x="0" y="0"/>
            <wp:positionH relativeFrom="column">
              <wp:posOffset>4618990</wp:posOffset>
            </wp:positionH>
            <wp:positionV relativeFrom="paragraph">
              <wp:posOffset>-371475</wp:posOffset>
            </wp:positionV>
            <wp:extent cx="1257889"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889"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B02">
        <w:rPr>
          <w:rFonts w:ascii="TTFDC6CA78t00" w:hAnsi="TTFDC6CA78t00" w:cs="TTFDC6CA78t00"/>
          <w:noProof/>
          <w:color w:val="000000"/>
          <w:sz w:val="20"/>
          <w:szCs w:val="20"/>
          <w:lang w:eastAsia="en-AU"/>
        </w:rPr>
        <w:drawing>
          <wp:anchor distT="0" distB="0" distL="114300" distR="114300" simplePos="0" relativeHeight="251658240" behindDoc="0" locked="0" layoutInCell="1" allowOverlap="1" wp14:anchorId="67D5BADC" wp14:editId="0D6E7F7D">
            <wp:simplePos x="0" y="0"/>
            <wp:positionH relativeFrom="column">
              <wp:posOffset>-104775</wp:posOffset>
            </wp:positionH>
            <wp:positionV relativeFrom="paragraph">
              <wp:posOffset>-575022</wp:posOffset>
            </wp:positionV>
            <wp:extent cx="1221357" cy="1397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357" cy="1397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85D09" w14:textId="77777777" w:rsidR="00417B02" w:rsidRPr="00E419B3" w:rsidRDefault="00417B02" w:rsidP="00417B02">
      <w:pPr>
        <w:autoSpaceDE w:val="0"/>
        <w:autoSpaceDN w:val="0"/>
        <w:adjustRightInd w:val="0"/>
        <w:spacing w:after="0" w:line="240" w:lineRule="auto"/>
        <w:jc w:val="center"/>
        <w:rPr>
          <w:rFonts w:cs="Arial"/>
          <w:b/>
          <w:color w:val="000000"/>
          <w:sz w:val="24"/>
          <w:szCs w:val="20"/>
        </w:rPr>
      </w:pPr>
      <w:r w:rsidRPr="00E419B3">
        <w:rPr>
          <w:rFonts w:cs="Arial"/>
          <w:b/>
          <w:color w:val="000000"/>
          <w:sz w:val="24"/>
          <w:szCs w:val="20"/>
        </w:rPr>
        <w:t xml:space="preserve">Weightlifting ACT Inc. </w:t>
      </w:r>
    </w:p>
    <w:p w14:paraId="15C5FFEF" w14:textId="77777777" w:rsidR="00417B02" w:rsidRDefault="00417B02" w:rsidP="00417B02">
      <w:pPr>
        <w:autoSpaceDE w:val="0"/>
        <w:autoSpaceDN w:val="0"/>
        <w:adjustRightInd w:val="0"/>
        <w:spacing w:after="0" w:line="240" w:lineRule="auto"/>
        <w:jc w:val="center"/>
        <w:rPr>
          <w:rFonts w:cs="Arial"/>
          <w:color w:val="000000"/>
          <w:szCs w:val="20"/>
        </w:rPr>
      </w:pPr>
      <w:r w:rsidRPr="00E419B3">
        <w:rPr>
          <w:rFonts w:cs="Arial"/>
          <w:color w:val="000000"/>
          <w:szCs w:val="20"/>
        </w:rPr>
        <w:t xml:space="preserve">(Association Number A05035) </w:t>
      </w:r>
    </w:p>
    <w:p w14:paraId="67F8293F" w14:textId="77777777" w:rsidR="00C32E7B" w:rsidRPr="00E419B3" w:rsidRDefault="00C32E7B" w:rsidP="00417B02">
      <w:pPr>
        <w:autoSpaceDE w:val="0"/>
        <w:autoSpaceDN w:val="0"/>
        <w:adjustRightInd w:val="0"/>
        <w:spacing w:after="0" w:line="240" w:lineRule="auto"/>
        <w:jc w:val="center"/>
        <w:rPr>
          <w:rFonts w:cs="Arial"/>
          <w:color w:val="000000"/>
          <w:szCs w:val="20"/>
        </w:rPr>
      </w:pPr>
      <w:r>
        <w:rPr>
          <w:rFonts w:cs="Arial"/>
          <w:color w:val="000000"/>
          <w:szCs w:val="20"/>
        </w:rPr>
        <w:t xml:space="preserve">Web: </w:t>
      </w:r>
      <w:hyperlink r:id="rId9" w:history="1">
        <w:r w:rsidRPr="00DA5CBB">
          <w:rPr>
            <w:rStyle w:val="Hyperlink"/>
            <w:rFonts w:cs="Arial"/>
            <w:szCs w:val="20"/>
          </w:rPr>
          <w:t>http://www.wact.org.au/</w:t>
        </w:r>
      </w:hyperlink>
      <w:r>
        <w:rPr>
          <w:rFonts w:cs="Arial"/>
          <w:color w:val="000000"/>
          <w:szCs w:val="20"/>
        </w:rPr>
        <w:t xml:space="preserve"> </w:t>
      </w:r>
    </w:p>
    <w:p w14:paraId="36534348" w14:textId="77777777" w:rsidR="00417B02" w:rsidRPr="00E419B3" w:rsidRDefault="00417B02" w:rsidP="00417B02">
      <w:pPr>
        <w:autoSpaceDE w:val="0"/>
        <w:autoSpaceDN w:val="0"/>
        <w:adjustRightInd w:val="0"/>
        <w:spacing w:after="0" w:line="240" w:lineRule="auto"/>
        <w:jc w:val="center"/>
        <w:rPr>
          <w:rFonts w:cs="Arial"/>
          <w:b/>
          <w:color w:val="000000"/>
          <w:szCs w:val="20"/>
        </w:rPr>
      </w:pPr>
      <w:r w:rsidRPr="00E419B3">
        <w:rPr>
          <w:rFonts w:cs="Arial"/>
          <w:color w:val="000000"/>
          <w:szCs w:val="20"/>
        </w:rPr>
        <w:t>Email:</w:t>
      </w:r>
      <w:r w:rsidRPr="00E419B3">
        <w:rPr>
          <w:rFonts w:cs="Arial"/>
          <w:b/>
          <w:color w:val="000000"/>
          <w:szCs w:val="20"/>
        </w:rPr>
        <w:t xml:space="preserve"> </w:t>
      </w:r>
      <w:hyperlink r:id="rId10" w:history="1">
        <w:r w:rsidRPr="00E419B3">
          <w:rPr>
            <w:rStyle w:val="Hyperlink"/>
            <w:rFonts w:cs="Arial"/>
            <w:szCs w:val="20"/>
          </w:rPr>
          <w:t>weightliftingact@gmail.com</w:t>
        </w:r>
      </w:hyperlink>
      <w:r w:rsidRPr="00E419B3">
        <w:rPr>
          <w:rFonts w:cs="Arial"/>
          <w:b/>
          <w:color w:val="000000"/>
          <w:szCs w:val="20"/>
        </w:rPr>
        <w:t xml:space="preserve"> </w:t>
      </w:r>
    </w:p>
    <w:p w14:paraId="3349027D" w14:textId="77777777" w:rsidR="001428C5" w:rsidRDefault="001428C5" w:rsidP="00D9626E">
      <w:pPr>
        <w:autoSpaceDE w:val="0"/>
        <w:autoSpaceDN w:val="0"/>
        <w:adjustRightInd w:val="0"/>
        <w:spacing w:after="0" w:line="240" w:lineRule="auto"/>
        <w:rPr>
          <w:rFonts w:ascii="TTFDC6CA78t00" w:hAnsi="TTFDC6CA78t00" w:cs="TTFDC6CA78t00"/>
          <w:color w:val="000000"/>
          <w:sz w:val="20"/>
          <w:szCs w:val="20"/>
        </w:rPr>
      </w:pPr>
    </w:p>
    <w:p w14:paraId="12F14D61" w14:textId="77777777" w:rsidR="001428C5" w:rsidRDefault="001428C5" w:rsidP="00D9626E">
      <w:pPr>
        <w:autoSpaceDE w:val="0"/>
        <w:autoSpaceDN w:val="0"/>
        <w:adjustRightInd w:val="0"/>
        <w:spacing w:after="0" w:line="240" w:lineRule="auto"/>
        <w:rPr>
          <w:rFonts w:ascii="TTFDC6CA78t00" w:hAnsi="TTFDC6CA78t00" w:cs="TTFDC6CA78t00"/>
          <w:color w:val="000000"/>
          <w:sz w:val="20"/>
          <w:szCs w:val="20"/>
        </w:rPr>
      </w:pPr>
    </w:p>
    <w:p w14:paraId="4E323F28" w14:textId="77777777" w:rsidR="00EC524B" w:rsidRDefault="00EC524B" w:rsidP="001339A7">
      <w:pPr>
        <w:autoSpaceDE w:val="0"/>
        <w:autoSpaceDN w:val="0"/>
        <w:adjustRightInd w:val="0"/>
        <w:spacing w:after="0"/>
        <w:jc w:val="center"/>
        <w:rPr>
          <w:rFonts w:cs="Arial"/>
          <w:b/>
          <w:sz w:val="20"/>
          <w:szCs w:val="20"/>
          <w:u w:val="single"/>
        </w:rPr>
      </w:pPr>
    </w:p>
    <w:p w14:paraId="78ADAEDB" w14:textId="77777777" w:rsidR="001339A7" w:rsidRPr="002F5920" w:rsidRDefault="00EC524B" w:rsidP="001339A7">
      <w:pPr>
        <w:autoSpaceDE w:val="0"/>
        <w:autoSpaceDN w:val="0"/>
        <w:adjustRightInd w:val="0"/>
        <w:spacing w:after="0"/>
        <w:jc w:val="center"/>
        <w:rPr>
          <w:rFonts w:cs="Arial"/>
          <w:sz w:val="30"/>
          <w:szCs w:val="30"/>
        </w:rPr>
      </w:pPr>
      <w:r w:rsidRPr="002F5920">
        <w:rPr>
          <w:rFonts w:cs="Arial"/>
          <w:sz w:val="30"/>
          <w:szCs w:val="30"/>
        </w:rPr>
        <w:t>Becoming</w:t>
      </w:r>
      <w:r w:rsidR="001339A7" w:rsidRPr="002F5920">
        <w:rPr>
          <w:rFonts w:cs="Arial"/>
          <w:sz w:val="30"/>
          <w:szCs w:val="30"/>
        </w:rPr>
        <w:t xml:space="preserve"> an Affiliate Team</w:t>
      </w:r>
      <w:r w:rsidRPr="002F5920">
        <w:rPr>
          <w:rFonts w:cs="Arial"/>
          <w:sz w:val="30"/>
          <w:szCs w:val="30"/>
        </w:rPr>
        <w:t xml:space="preserve"> / Club</w:t>
      </w:r>
      <w:r w:rsidR="001339A7" w:rsidRPr="002F5920">
        <w:rPr>
          <w:rFonts w:cs="Arial"/>
          <w:sz w:val="30"/>
          <w:szCs w:val="30"/>
        </w:rPr>
        <w:t xml:space="preserve"> of Weightlifting ACT</w:t>
      </w:r>
    </w:p>
    <w:p w14:paraId="3A19F2C8" w14:textId="77777777" w:rsidR="00EC524B" w:rsidRDefault="00EC524B" w:rsidP="001339A7">
      <w:pPr>
        <w:autoSpaceDE w:val="0"/>
        <w:autoSpaceDN w:val="0"/>
        <w:adjustRightInd w:val="0"/>
        <w:jc w:val="both"/>
        <w:rPr>
          <w:rFonts w:cs="Arial"/>
          <w:sz w:val="20"/>
          <w:szCs w:val="20"/>
        </w:rPr>
      </w:pPr>
    </w:p>
    <w:p w14:paraId="1083B9CD" w14:textId="41306872" w:rsidR="001339A7" w:rsidRPr="00B83762" w:rsidRDefault="001339A7" w:rsidP="001339A7">
      <w:pPr>
        <w:autoSpaceDE w:val="0"/>
        <w:autoSpaceDN w:val="0"/>
        <w:adjustRightInd w:val="0"/>
        <w:jc w:val="both"/>
        <w:rPr>
          <w:rFonts w:cs="Arial"/>
          <w:sz w:val="20"/>
          <w:szCs w:val="20"/>
        </w:rPr>
      </w:pPr>
      <w:r w:rsidRPr="00B83762">
        <w:rPr>
          <w:rFonts w:cs="Arial"/>
          <w:sz w:val="20"/>
          <w:szCs w:val="20"/>
        </w:rPr>
        <w:t>Weightlifting ACT Inc.</w:t>
      </w:r>
      <w:r w:rsidR="00014C7D">
        <w:rPr>
          <w:rFonts w:cs="Arial"/>
          <w:sz w:val="20"/>
          <w:szCs w:val="20"/>
        </w:rPr>
        <w:t xml:space="preserve"> </w:t>
      </w:r>
      <w:r w:rsidRPr="00B83762">
        <w:rPr>
          <w:rFonts w:cs="Arial"/>
          <w:sz w:val="20"/>
          <w:szCs w:val="20"/>
        </w:rPr>
        <w:t>(WACT) is a not-for-profit sporting organisation that is incorporated in the Australian Capital Territory under the Associations Incorporation Act. In general terms, the purpose of the Association is to enable members to participate in the sport of weightlifting</w:t>
      </w:r>
      <w:r>
        <w:rPr>
          <w:rFonts w:cs="Arial"/>
          <w:sz w:val="20"/>
          <w:szCs w:val="20"/>
        </w:rPr>
        <w:t xml:space="preserve"> and to promote the sport within the ACT and the Canberra region</w:t>
      </w:r>
      <w:r w:rsidRPr="00B83762">
        <w:rPr>
          <w:rFonts w:cs="Arial"/>
          <w:sz w:val="20"/>
          <w:szCs w:val="20"/>
        </w:rPr>
        <w:t>.</w:t>
      </w:r>
    </w:p>
    <w:p w14:paraId="287BAA77" w14:textId="77777777" w:rsidR="00A16447" w:rsidRDefault="00A16447" w:rsidP="00A16447">
      <w:pPr>
        <w:autoSpaceDE w:val="0"/>
        <w:autoSpaceDN w:val="0"/>
        <w:adjustRightInd w:val="0"/>
        <w:spacing w:after="120" w:line="240" w:lineRule="auto"/>
        <w:jc w:val="both"/>
        <w:rPr>
          <w:rFonts w:cs="Arial"/>
          <w:sz w:val="20"/>
          <w:szCs w:val="20"/>
        </w:rPr>
      </w:pPr>
      <w:r>
        <w:rPr>
          <w:rFonts w:cs="Arial"/>
          <w:sz w:val="20"/>
          <w:szCs w:val="20"/>
        </w:rPr>
        <w:t xml:space="preserve">It is very easy to form either your own Team or Club that is affiliated with WACT. Benefits are: </w:t>
      </w:r>
    </w:p>
    <w:p w14:paraId="2B476B87" w14:textId="788A6B44" w:rsidR="00FC2E6F" w:rsidRDefault="00A16447" w:rsidP="00FC2E6F">
      <w:pPr>
        <w:pStyle w:val="ListParagraph"/>
        <w:numPr>
          <w:ilvl w:val="0"/>
          <w:numId w:val="3"/>
        </w:numPr>
        <w:autoSpaceDE w:val="0"/>
        <w:autoSpaceDN w:val="0"/>
        <w:adjustRightInd w:val="0"/>
        <w:ind w:left="714" w:hanging="357"/>
        <w:jc w:val="both"/>
        <w:rPr>
          <w:rFonts w:cs="Arial"/>
          <w:sz w:val="20"/>
          <w:szCs w:val="20"/>
        </w:rPr>
      </w:pPr>
      <w:r w:rsidRPr="00A16447">
        <w:rPr>
          <w:rFonts w:cs="Arial"/>
          <w:sz w:val="20"/>
          <w:szCs w:val="20"/>
        </w:rPr>
        <w:t>M</w:t>
      </w:r>
      <w:r w:rsidR="005A73BF" w:rsidRPr="00A16447">
        <w:rPr>
          <w:rFonts w:cs="Arial"/>
          <w:sz w:val="20"/>
          <w:szCs w:val="20"/>
        </w:rPr>
        <w:t>embers compete in weightlifting events under the name of their Team / Club</w:t>
      </w:r>
      <w:r w:rsidR="00014C7D">
        <w:rPr>
          <w:rFonts w:cs="Arial"/>
          <w:sz w:val="20"/>
          <w:szCs w:val="20"/>
        </w:rPr>
        <w:t>.</w:t>
      </w:r>
    </w:p>
    <w:p w14:paraId="6DF4DAC7" w14:textId="77777777" w:rsidR="00845AD3" w:rsidRPr="00FC2E6F" w:rsidRDefault="00845AD3" w:rsidP="00FC2E6F">
      <w:pPr>
        <w:pStyle w:val="ListParagraph"/>
        <w:numPr>
          <w:ilvl w:val="0"/>
          <w:numId w:val="3"/>
        </w:numPr>
        <w:autoSpaceDE w:val="0"/>
        <w:autoSpaceDN w:val="0"/>
        <w:adjustRightInd w:val="0"/>
        <w:ind w:left="714" w:hanging="357"/>
        <w:jc w:val="both"/>
        <w:rPr>
          <w:rFonts w:cs="Arial"/>
          <w:sz w:val="20"/>
          <w:szCs w:val="20"/>
        </w:rPr>
      </w:pPr>
      <w:r>
        <w:rPr>
          <w:rFonts w:cs="Arial"/>
          <w:sz w:val="20"/>
          <w:szCs w:val="20"/>
        </w:rPr>
        <w:t>You get to choose your name!</w:t>
      </w:r>
    </w:p>
    <w:p w14:paraId="657A0218" w14:textId="0D5DB522" w:rsidR="005A73BF" w:rsidRDefault="00A16447" w:rsidP="00FC2E6F">
      <w:pPr>
        <w:pStyle w:val="ListParagraph"/>
        <w:numPr>
          <w:ilvl w:val="0"/>
          <w:numId w:val="3"/>
        </w:numPr>
        <w:autoSpaceDE w:val="0"/>
        <w:autoSpaceDN w:val="0"/>
        <w:adjustRightInd w:val="0"/>
        <w:ind w:left="714" w:hanging="357"/>
        <w:jc w:val="both"/>
        <w:rPr>
          <w:rFonts w:cs="Arial"/>
          <w:sz w:val="20"/>
          <w:szCs w:val="20"/>
        </w:rPr>
      </w:pPr>
      <w:r w:rsidRPr="00A16447">
        <w:rPr>
          <w:rFonts w:cs="Arial"/>
          <w:sz w:val="20"/>
          <w:szCs w:val="20"/>
        </w:rPr>
        <w:t xml:space="preserve">Clubs </w:t>
      </w:r>
      <w:r w:rsidR="00FC2E6F">
        <w:rPr>
          <w:rFonts w:cs="Arial"/>
          <w:sz w:val="20"/>
          <w:szCs w:val="20"/>
        </w:rPr>
        <w:t xml:space="preserve">have the option </w:t>
      </w:r>
      <w:r w:rsidR="00014C7D">
        <w:rPr>
          <w:rFonts w:cs="Arial"/>
          <w:sz w:val="20"/>
          <w:szCs w:val="20"/>
        </w:rPr>
        <w:t>of</w:t>
      </w:r>
      <w:r w:rsidR="00FC2E6F">
        <w:rPr>
          <w:rFonts w:cs="Arial"/>
          <w:sz w:val="20"/>
          <w:szCs w:val="20"/>
        </w:rPr>
        <w:t xml:space="preserve"> </w:t>
      </w:r>
      <w:r w:rsidR="005A73BF" w:rsidRPr="00A16447">
        <w:rPr>
          <w:rFonts w:cs="Arial"/>
          <w:sz w:val="20"/>
          <w:szCs w:val="20"/>
        </w:rPr>
        <w:t>host</w:t>
      </w:r>
      <w:r w:rsidR="00014C7D">
        <w:rPr>
          <w:rFonts w:cs="Arial"/>
          <w:sz w:val="20"/>
          <w:szCs w:val="20"/>
        </w:rPr>
        <w:t>ing</w:t>
      </w:r>
      <w:r w:rsidR="005A73BF" w:rsidRPr="00A16447">
        <w:rPr>
          <w:rFonts w:cs="Arial"/>
          <w:sz w:val="20"/>
          <w:szCs w:val="20"/>
        </w:rPr>
        <w:t xml:space="preserve"> </w:t>
      </w:r>
      <w:r w:rsidR="001339A7" w:rsidRPr="00A16447">
        <w:rPr>
          <w:rFonts w:cs="Arial"/>
          <w:sz w:val="20"/>
          <w:szCs w:val="20"/>
        </w:rPr>
        <w:t xml:space="preserve">official weightlifting competitions under Australian Weightlifting Federation rules with approval from </w:t>
      </w:r>
      <w:r w:rsidR="00FC2E6F">
        <w:rPr>
          <w:rFonts w:cs="Arial"/>
          <w:sz w:val="20"/>
          <w:szCs w:val="20"/>
        </w:rPr>
        <w:t>WACT</w:t>
      </w:r>
      <w:r w:rsidR="00014C7D">
        <w:rPr>
          <w:rFonts w:cs="Arial"/>
          <w:sz w:val="20"/>
          <w:szCs w:val="20"/>
        </w:rPr>
        <w:t>.</w:t>
      </w:r>
      <w:bookmarkStart w:id="0" w:name="_GoBack"/>
      <w:bookmarkEnd w:id="0"/>
    </w:p>
    <w:p w14:paraId="14AF5206" w14:textId="77777777" w:rsidR="00FC2E6F" w:rsidRDefault="00FC2E6F" w:rsidP="00FC2E6F">
      <w:pPr>
        <w:pStyle w:val="ListParagraph"/>
        <w:numPr>
          <w:ilvl w:val="0"/>
          <w:numId w:val="3"/>
        </w:numPr>
        <w:autoSpaceDE w:val="0"/>
        <w:autoSpaceDN w:val="0"/>
        <w:adjustRightInd w:val="0"/>
        <w:ind w:left="714" w:hanging="357"/>
        <w:jc w:val="both"/>
        <w:rPr>
          <w:rFonts w:cs="Arial"/>
          <w:sz w:val="20"/>
          <w:szCs w:val="20"/>
        </w:rPr>
      </w:pPr>
      <w:r>
        <w:rPr>
          <w:rFonts w:cs="Arial"/>
          <w:sz w:val="20"/>
          <w:szCs w:val="20"/>
        </w:rPr>
        <w:t>Clubs can host other events such as Technical Official courses or AWF Level 1 courses.</w:t>
      </w:r>
    </w:p>
    <w:p w14:paraId="24EA7AF6" w14:textId="77777777" w:rsidR="00A16447" w:rsidRDefault="00A16447" w:rsidP="00A16447">
      <w:pPr>
        <w:autoSpaceDE w:val="0"/>
        <w:autoSpaceDN w:val="0"/>
        <w:adjustRightInd w:val="0"/>
        <w:spacing w:after="0"/>
        <w:jc w:val="both"/>
        <w:rPr>
          <w:rFonts w:cs="Arial"/>
          <w:sz w:val="20"/>
          <w:szCs w:val="20"/>
        </w:rPr>
      </w:pPr>
    </w:p>
    <w:p w14:paraId="527BED7B" w14:textId="77777777" w:rsidR="00A16447" w:rsidRPr="00B83762" w:rsidRDefault="00A16447" w:rsidP="00A16447">
      <w:pPr>
        <w:autoSpaceDE w:val="0"/>
        <w:autoSpaceDN w:val="0"/>
        <w:adjustRightInd w:val="0"/>
        <w:spacing w:after="0"/>
        <w:jc w:val="both"/>
        <w:rPr>
          <w:rFonts w:cs="Arial"/>
          <w:b/>
          <w:color w:val="000000"/>
          <w:sz w:val="20"/>
          <w:szCs w:val="20"/>
        </w:rPr>
      </w:pPr>
      <w:r>
        <w:rPr>
          <w:rFonts w:cs="Arial"/>
          <w:b/>
          <w:color w:val="000000"/>
          <w:sz w:val="20"/>
          <w:szCs w:val="20"/>
        </w:rPr>
        <w:t xml:space="preserve">Team / </w:t>
      </w:r>
      <w:r w:rsidRPr="00B83762">
        <w:rPr>
          <w:rFonts w:cs="Arial"/>
          <w:b/>
          <w:color w:val="000000"/>
          <w:sz w:val="20"/>
          <w:szCs w:val="20"/>
        </w:rPr>
        <w:t>Club Affiliation Criteria</w:t>
      </w:r>
    </w:p>
    <w:p w14:paraId="775277C6"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Team must have at least one NCAS accredited Olympic Weightlifting Coach (e.g. has completed the AWF’s Coach Education Level 1 Program).</w:t>
      </w:r>
    </w:p>
    <w:p w14:paraId="31C9DCF1"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This coach is listed a</w:t>
      </w:r>
      <w:r>
        <w:rPr>
          <w:sz w:val="20"/>
          <w:szCs w:val="20"/>
        </w:rPr>
        <w:t>s the Primary Coach of the Team / Club.</w:t>
      </w:r>
    </w:p>
    <w:p w14:paraId="282DE6B0"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Primary Coach is a Weightlifting ACT member.</w:t>
      </w:r>
    </w:p>
    <w:p w14:paraId="03F7BF50"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Primary Coach maintains NCAS Level 1 (or higher) accreditation.</w:t>
      </w:r>
    </w:p>
    <w:p w14:paraId="52731D94" w14:textId="77777777" w:rsidR="00A16447" w:rsidRPr="005A73BF" w:rsidRDefault="00A16447" w:rsidP="00A16447">
      <w:pPr>
        <w:pStyle w:val="ListParagraph"/>
        <w:numPr>
          <w:ilvl w:val="0"/>
          <w:numId w:val="2"/>
        </w:numPr>
        <w:spacing w:after="160" w:line="360" w:lineRule="auto"/>
        <w:rPr>
          <w:sz w:val="20"/>
          <w:szCs w:val="20"/>
        </w:rPr>
      </w:pPr>
      <w:r w:rsidRPr="005A73BF">
        <w:rPr>
          <w:sz w:val="20"/>
          <w:szCs w:val="20"/>
        </w:rPr>
        <w:t>The Team</w:t>
      </w:r>
      <w:r>
        <w:rPr>
          <w:sz w:val="20"/>
          <w:szCs w:val="20"/>
        </w:rPr>
        <w:t xml:space="preserve"> / Club</w:t>
      </w:r>
      <w:r w:rsidRPr="005A73BF">
        <w:rPr>
          <w:sz w:val="20"/>
          <w:szCs w:val="20"/>
        </w:rPr>
        <w:t xml:space="preserve"> must have at least 3 members who are Weightlifting ACT members.</w:t>
      </w:r>
    </w:p>
    <w:p w14:paraId="2542957A" w14:textId="77777777" w:rsidR="00A16447" w:rsidRPr="00A16447" w:rsidRDefault="00A16447" w:rsidP="00A16447">
      <w:pPr>
        <w:autoSpaceDE w:val="0"/>
        <w:autoSpaceDN w:val="0"/>
        <w:adjustRightInd w:val="0"/>
        <w:spacing w:after="0"/>
        <w:jc w:val="both"/>
        <w:rPr>
          <w:rFonts w:cs="Arial"/>
          <w:b/>
          <w:color w:val="000000"/>
          <w:sz w:val="20"/>
          <w:szCs w:val="20"/>
        </w:rPr>
      </w:pPr>
      <w:r w:rsidRPr="00A16447">
        <w:rPr>
          <w:rFonts w:cs="Arial"/>
          <w:b/>
          <w:color w:val="000000"/>
          <w:sz w:val="20"/>
          <w:szCs w:val="20"/>
        </w:rPr>
        <w:t>Your Obligations</w:t>
      </w:r>
    </w:p>
    <w:p w14:paraId="066D3394" w14:textId="77777777" w:rsidR="00A16447" w:rsidRPr="00A16447" w:rsidRDefault="00A16447" w:rsidP="00FC2E6F">
      <w:pPr>
        <w:pStyle w:val="ListParagraph"/>
        <w:numPr>
          <w:ilvl w:val="0"/>
          <w:numId w:val="4"/>
        </w:numPr>
        <w:autoSpaceDE w:val="0"/>
        <w:autoSpaceDN w:val="0"/>
        <w:adjustRightInd w:val="0"/>
        <w:ind w:left="714" w:hanging="357"/>
        <w:jc w:val="both"/>
        <w:rPr>
          <w:rFonts w:cs="Arial"/>
          <w:color w:val="000000"/>
          <w:sz w:val="20"/>
          <w:szCs w:val="20"/>
        </w:rPr>
      </w:pPr>
      <w:r w:rsidRPr="00A16447">
        <w:rPr>
          <w:rFonts w:cs="Arial"/>
          <w:color w:val="000000"/>
          <w:sz w:val="20"/>
          <w:szCs w:val="20"/>
        </w:rPr>
        <w:t xml:space="preserve">As a registered Weightlifting ACT (WACT) Affiliate Team / Club you agree that your Team / Club and its members, both athletes and coaches, will be bound by the Statutes and Regulations and Australian Weightlifting Federation (AWF) Rules at all times, including, but not limited to the AWF Anti-Doping Policy and amendments to this policy as they arise. </w:t>
      </w:r>
    </w:p>
    <w:p w14:paraId="26606878" w14:textId="77777777" w:rsidR="00A16447" w:rsidRPr="00A16447" w:rsidRDefault="00A16447" w:rsidP="00FC2E6F">
      <w:pPr>
        <w:pStyle w:val="ListParagraph"/>
        <w:numPr>
          <w:ilvl w:val="0"/>
          <w:numId w:val="4"/>
        </w:numPr>
        <w:autoSpaceDE w:val="0"/>
        <w:autoSpaceDN w:val="0"/>
        <w:adjustRightInd w:val="0"/>
        <w:ind w:left="714" w:hanging="357"/>
        <w:jc w:val="both"/>
        <w:rPr>
          <w:rFonts w:cs="Arial"/>
          <w:color w:val="000000"/>
          <w:sz w:val="20"/>
          <w:szCs w:val="20"/>
        </w:rPr>
      </w:pPr>
      <w:r w:rsidRPr="00A16447">
        <w:rPr>
          <w:rFonts w:cs="Arial"/>
          <w:color w:val="000000"/>
          <w:sz w:val="20"/>
          <w:szCs w:val="20"/>
        </w:rPr>
        <w:t>As a Team / Club you agree that your athletes and coaches will comply with the Australian Sports Anti-Doping Authority (ASADA) Act and Regulations which includes in and out-of competition drug testing by ASADA or other agency as nominated by the Australian Sports Commission.</w:t>
      </w:r>
    </w:p>
    <w:p w14:paraId="5B9483CE" w14:textId="77777777" w:rsidR="00A16447" w:rsidRPr="00A16447" w:rsidRDefault="00A16447" w:rsidP="00FC2E6F">
      <w:pPr>
        <w:pStyle w:val="ListParagraph"/>
        <w:numPr>
          <w:ilvl w:val="0"/>
          <w:numId w:val="4"/>
        </w:numPr>
        <w:autoSpaceDE w:val="0"/>
        <w:autoSpaceDN w:val="0"/>
        <w:adjustRightInd w:val="0"/>
        <w:ind w:left="714" w:hanging="357"/>
        <w:jc w:val="both"/>
        <w:rPr>
          <w:rFonts w:cs="Arial"/>
          <w:color w:val="000000"/>
          <w:sz w:val="20"/>
          <w:szCs w:val="20"/>
        </w:rPr>
      </w:pPr>
      <w:r w:rsidRPr="00A16447">
        <w:rPr>
          <w:rFonts w:cs="Arial"/>
          <w:color w:val="000000"/>
          <w:sz w:val="20"/>
          <w:szCs w:val="20"/>
        </w:rPr>
        <w:t xml:space="preserve">All Teams / Clubs are encouraged to direct their members to the AWF Anti-Doping Policy which can be found at </w:t>
      </w:r>
      <w:r w:rsidRPr="00A16447">
        <w:rPr>
          <w:rFonts w:cs="Arial"/>
          <w:color w:val="0000FF"/>
          <w:sz w:val="20"/>
          <w:szCs w:val="20"/>
        </w:rPr>
        <w:t xml:space="preserve">http://awf.com.au/technical/antidoping.aspx </w:t>
      </w:r>
      <w:r w:rsidRPr="00A16447">
        <w:rPr>
          <w:rFonts w:cs="Arial"/>
          <w:color w:val="000000"/>
          <w:sz w:val="20"/>
          <w:szCs w:val="20"/>
        </w:rPr>
        <w:t>for complete details of the policy.</w:t>
      </w:r>
    </w:p>
    <w:p w14:paraId="6B916939" w14:textId="77777777" w:rsidR="00A16447" w:rsidRDefault="00A16447" w:rsidP="001339A7">
      <w:pPr>
        <w:autoSpaceDE w:val="0"/>
        <w:autoSpaceDN w:val="0"/>
        <w:adjustRightInd w:val="0"/>
        <w:jc w:val="both"/>
        <w:rPr>
          <w:rFonts w:cs="Arial"/>
          <w:b/>
          <w:sz w:val="20"/>
          <w:szCs w:val="20"/>
        </w:rPr>
      </w:pPr>
    </w:p>
    <w:p w14:paraId="447EA56B" w14:textId="77777777" w:rsidR="00A16447" w:rsidRDefault="00A16447" w:rsidP="001339A7">
      <w:pPr>
        <w:autoSpaceDE w:val="0"/>
        <w:autoSpaceDN w:val="0"/>
        <w:adjustRightInd w:val="0"/>
        <w:jc w:val="both"/>
        <w:rPr>
          <w:rFonts w:cs="Arial"/>
          <w:b/>
          <w:sz w:val="20"/>
          <w:szCs w:val="20"/>
        </w:rPr>
      </w:pPr>
    </w:p>
    <w:p w14:paraId="499CE17F" w14:textId="77777777" w:rsidR="00A16447" w:rsidRDefault="00A16447" w:rsidP="001339A7">
      <w:pPr>
        <w:autoSpaceDE w:val="0"/>
        <w:autoSpaceDN w:val="0"/>
        <w:adjustRightInd w:val="0"/>
        <w:jc w:val="both"/>
        <w:rPr>
          <w:rFonts w:cs="Arial"/>
          <w:b/>
          <w:sz w:val="20"/>
          <w:szCs w:val="20"/>
        </w:rPr>
      </w:pPr>
    </w:p>
    <w:p w14:paraId="2283A6FF" w14:textId="77777777" w:rsidR="00A16447" w:rsidRDefault="00A16447" w:rsidP="001339A7">
      <w:pPr>
        <w:autoSpaceDE w:val="0"/>
        <w:autoSpaceDN w:val="0"/>
        <w:adjustRightInd w:val="0"/>
        <w:jc w:val="both"/>
        <w:rPr>
          <w:rFonts w:cs="Arial"/>
          <w:b/>
          <w:sz w:val="20"/>
          <w:szCs w:val="20"/>
        </w:rPr>
      </w:pPr>
    </w:p>
    <w:p w14:paraId="317F3377" w14:textId="77777777" w:rsidR="005A73BF" w:rsidRPr="005A73BF" w:rsidRDefault="00A16447" w:rsidP="001339A7">
      <w:pPr>
        <w:autoSpaceDE w:val="0"/>
        <w:autoSpaceDN w:val="0"/>
        <w:adjustRightInd w:val="0"/>
        <w:jc w:val="both"/>
        <w:rPr>
          <w:rFonts w:cs="Arial"/>
          <w:b/>
          <w:sz w:val="20"/>
          <w:szCs w:val="20"/>
        </w:rPr>
      </w:pPr>
      <w:r>
        <w:rPr>
          <w:rFonts w:cs="Arial"/>
          <w:b/>
          <w:sz w:val="20"/>
          <w:szCs w:val="20"/>
        </w:rPr>
        <w:lastRenderedPageBreak/>
        <w:t>If you would like to form a TEAM</w:t>
      </w:r>
      <w:r w:rsidR="005A73BF" w:rsidRPr="005A73BF">
        <w:rPr>
          <w:rFonts w:cs="Arial"/>
          <w:b/>
          <w:sz w:val="20"/>
          <w:szCs w:val="20"/>
        </w:rPr>
        <w:t>:</w:t>
      </w:r>
    </w:p>
    <w:tbl>
      <w:tblPr>
        <w:tblStyle w:val="TableGrid"/>
        <w:tblW w:w="9720" w:type="dxa"/>
        <w:tblInd w:w="-185" w:type="dxa"/>
        <w:tblLook w:val="04A0" w:firstRow="1" w:lastRow="0" w:firstColumn="1" w:lastColumn="0" w:noHBand="0" w:noVBand="1"/>
      </w:tblPr>
      <w:tblGrid>
        <w:gridCol w:w="2250"/>
        <w:gridCol w:w="2610"/>
        <w:gridCol w:w="2250"/>
        <w:gridCol w:w="2610"/>
      </w:tblGrid>
      <w:tr w:rsidR="005A73BF" w14:paraId="5439B348" w14:textId="77777777" w:rsidTr="00F70738">
        <w:tc>
          <w:tcPr>
            <w:tcW w:w="9720" w:type="dxa"/>
            <w:gridSpan w:val="4"/>
            <w:shd w:val="clear" w:color="auto" w:fill="D9D9D9" w:themeFill="background1" w:themeFillShade="D9"/>
          </w:tcPr>
          <w:p w14:paraId="77E62C2D" w14:textId="77777777" w:rsidR="005A73BF" w:rsidRPr="00625990" w:rsidRDefault="005A73BF" w:rsidP="00F70738">
            <w:pPr>
              <w:autoSpaceDE w:val="0"/>
              <w:autoSpaceDN w:val="0"/>
              <w:adjustRightInd w:val="0"/>
              <w:spacing w:before="120" w:after="120" w:line="360" w:lineRule="auto"/>
              <w:jc w:val="center"/>
              <w:rPr>
                <w:rFonts w:cs="Arial"/>
                <w:b/>
                <w:color w:val="000000"/>
                <w:sz w:val="19"/>
                <w:szCs w:val="19"/>
              </w:rPr>
            </w:pPr>
            <w:r w:rsidRPr="00625990">
              <w:rPr>
                <w:rFonts w:cs="Arial"/>
                <w:b/>
                <w:color w:val="000000"/>
                <w:sz w:val="19"/>
                <w:szCs w:val="19"/>
              </w:rPr>
              <w:t>Team Affiliation Application</w:t>
            </w:r>
          </w:p>
        </w:tc>
      </w:tr>
      <w:tr w:rsidR="005A73BF" w14:paraId="0FE57878" w14:textId="77777777" w:rsidTr="00F70738">
        <w:tc>
          <w:tcPr>
            <w:tcW w:w="2250" w:type="dxa"/>
          </w:tcPr>
          <w:p w14:paraId="449FB197"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Name of team</w:t>
            </w:r>
          </w:p>
        </w:tc>
        <w:tc>
          <w:tcPr>
            <w:tcW w:w="7470" w:type="dxa"/>
            <w:gridSpan w:val="3"/>
          </w:tcPr>
          <w:p w14:paraId="3D6CBEEE"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52FAA052" w14:textId="77777777" w:rsidTr="00F70738">
        <w:tc>
          <w:tcPr>
            <w:tcW w:w="2250" w:type="dxa"/>
          </w:tcPr>
          <w:p w14:paraId="714B5C6C"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Primary contact</w:t>
            </w:r>
          </w:p>
        </w:tc>
        <w:tc>
          <w:tcPr>
            <w:tcW w:w="2610" w:type="dxa"/>
          </w:tcPr>
          <w:p w14:paraId="73258A5A"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250" w:type="dxa"/>
          </w:tcPr>
          <w:p w14:paraId="023986ED"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Phone number</w:t>
            </w:r>
          </w:p>
        </w:tc>
        <w:tc>
          <w:tcPr>
            <w:tcW w:w="2610" w:type="dxa"/>
          </w:tcPr>
          <w:p w14:paraId="73F9D8AF"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3AB2E6B0" w14:textId="77777777" w:rsidTr="00F70738">
        <w:tc>
          <w:tcPr>
            <w:tcW w:w="2250" w:type="dxa"/>
          </w:tcPr>
          <w:p w14:paraId="73E5462C"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Email address</w:t>
            </w:r>
          </w:p>
        </w:tc>
        <w:tc>
          <w:tcPr>
            <w:tcW w:w="2610" w:type="dxa"/>
          </w:tcPr>
          <w:p w14:paraId="3DC204C3"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250" w:type="dxa"/>
          </w:tcPr>
          <w:p w14:paraId="573D9391"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610" w:type="dxa"/>
          </w:tcPr>
          <w:p w14:paraId="7052FCA3"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28B4F1D3" w14:textId="77777777" w:rsidTr="00F70738">
        <w:tc>
          <w:tcPr>
            <w:tcW w:w="2250" w:type="dxa"/>
          </w:tcPr>
          <w:p w14:paraId="7C48AFF2"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NCAS Primary Coach</w:t>
            </w:r>
          </w:p>
        </w:tc>
        <w:tc>
          <w:tcPr>
            <w:tcW w:w="2610" w:type="dxa"/>
          </w:tcPr>
          <w:p w14:paraId="0B92D818" w14:textId="77777777" w:rsidR="005A73BF" w:rsidRPr="00625990" w:rsidRDefault="005A73BF" w:rsidP="00F70738">
            <w:pPr>
              <w:autoSpaceDE w:val="0"/>
              <w:autoSpaceDN w:val="0"/>
              <w:adjustRightInd w:val="0"/>
              <w:spacing w:before="120" w:after="120"/>
              <w:rPr>
                <w:rFonts w:cs="Arial"/>
                <w:color w:val="000000"/>
                <w:sz w:val="19"/>
                <w:szCs w:val="19"/>
              </w:rPr>
            </w:pPr>
          </w:p>
        </w:tc>
        <w:tc>
          <w:tcPr>
            <w:tcW w:w="2250" w:type="dxa"/>
          </w:tcPr>
          <w:p w14:paraId="1B78C9E4"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Level</w:t>
            </w:r>
          </w:p>
        </w:tc>
        <w:tc>
          <w:tcPr>
            <w:tcW w:w="2610" w:type="dxa"/>
          </w:tcPr>
          <w:p w14:paraId="03E5FA03" w14:textId="77777777" w:rsidR="005A73BF" w:rsidRPr="00625990" w:rsidRDefault="005A73BF" w:rsidP="00F70738">
            <w:pPr>
              <w:autoSpaceDE w:val="0"/>
              <w:autoSpaceDN w:val="0"/>
              <w:adjustRightInd w:val="0"/>
              <w:spacing w:before="120" w:after="120"/>
              <w:rPr>
                <w:rFonts w:cs="Arial"/>
                <w:color w:val="000000"/>
                <w:sz w:val="19"/>
                <w:szCs w:val="19"/>
              </w:rPr>
            </w:pPr>
          </w:p>
        </w:tc>
      </w:tr>
      <w:tr w:rsidR="005A73BF" w14:paraId="06962C30" w14:textId="77777777" w:rsidTr="00F70738">
        <w:tc>
          <w:tcPr>
            <w:tcW w:w="2250" w:type="dxa"/>
          </w:tcPr>
          <w:p w14:paraId="40ADEFFD" w14:textId="77777777" w:rsidR="005A73BF" w:rsidRPr="00625990" w:rsidRDefault="005A73BF" w:rsidP="00F70738">
            <w:pPr>
              <w:autoSpaceDE w:val="0"/>
              <w:autoSpaceDN w:val="0"/>
              <w:adjustRightInd w:val="0"/>
              <w:spacing w:before="120" w:after="120"/>
              <w:rPr>
                <w:rFonts w:cs="Arial"/>
                <w:color w:val="000000"/>
                <w:sz w:val="19"/>
                <w:szCs w:val="19"/>
              </w:rPr>
            </w:pPr>
            <w:r w:rsidRPr="00625990">
              <w:rPr>
                <w:rFonts w:cs="Arial"/>
                <w:color w:val="000000"/>
                <w:sz w:val="19"/>
                <w:szCs w:val="19"/>
              </w:rPr>
              <w:t>NCAS Licence Expiry</w:t>
            </w:r>
          </w:p>
        </w:tc>
        <w:tc>
          <w:tcPr>
            <w:tcW w:w="7470" w:type="dxa"/>
            <w:gridSpan w:val="3"/>
          </w:tcPr>
          <w:p w14:paraId="6BDC898F" w14:textId="77777777" w:rsidR="005A73BF" w:rsidRPr="00625990" w:rsidRDefault="005A73BF" w:rsidP="00F70738">
            <w:pPr>
              <w:autoSpaceDE w:val="0"/>
              <w:autoSpaceDN w:val="0"/>
              <w:adjustRightInd w:val="0"/>
              <w:spacing w:before="120" w:after="120"/>
              <w:rPr>
                <w:rFonts w:cs="Arial"/>
                <w:color w:val="000000"/>
                <w:sz w:val="19"/>
                <w:szCs w:val="19"/>
              </w:rPr>
            </w:pPr>
          </w:p>
        </w:tc>
      </w:tr>
    </w:tbl>
    <w:p w14:paraId="4A29DD04" w14:textId="77777777" w:rsidR="005A73BF" w:rsidRDefault="005A73BF" w:rsidP="005A73BF">
      <w:pPr>
        <w:autoSpaceDE w:val="0"/>
        <w:autoSpaceDN w:val="0"/>
        <w:adjustRightInd w:val="0"/>
        <w:spacing w:after="0" w:line="240" w:lineRule="auto"/>
        <w:rPr>
          <w:rFonts w:ascii="TTFDC6CA78t00" w:hAnsi="TTFDC6CA78t00" w:cs="TTFDC6CA78t00"/>
          <w:color w:val="000000"/>
          <w:sz w:val="20"/>
          <w:szCs w:val="20"/>
        </w:rPr>
      </w:pPr>
    </w:p>
    <w:p w14:paraId="4310C968" w14:textId="77777777" w:rsidR="001428C5" w:rsidRPr="005A73BF" w:rsidRDefault="00A16447" w:rsidP="005A73BF">
      <w:pPr>
        <w:autoSpaceDE w:val="0"/>
        <w:autoSpaceDN w:val="0"/>
        <w:adjustRightInd w:val="0"/>
        <w:jc w:val="both"/>
        <w:rPr>
          <w:rFonts w:cs="Arial"/>
          <w:b/>
          <w:sz w:val="20"/>
          <w:szCs w:val="20"/>
        </w:rPr>
      </w:pPr>
      <w:r>
        <w:rPr>
          <w:rFonts w:cs="Arial"/>
          <w:b/>
          <w:sz w:val="20"/>
          <w:szCs w:val="20"/>
        </w:rPr>
        <w:t>If you would like to form a CLUB</w:t>
      </w:r>
      <w:r w:rsidR="005A73BF" w:rsidRPr="005A73BF">
        <w:rPr>
          <w:rFonts w:cs="Arial"/>
          <w:b/>
          <w:sz w:val="20"/>
          <w:szCs w:val="20"/>
        </w:rPr>
        <w:t>:</w:t>
      </w:r>
    </w:p>
    <w:tbl>
      <w:tblPr>
        <w:tblStyle w:val="TableGrid"/>
        <w:tblW w:w="9720" w:type="dxa"/>
        <w:tblInd w:w="-185" w:type="dxa"/>
        <w:tblLook w:val="04A0" w:firstRow="1" w:lastRow="0" w:firstColumn="1" w:lastColumn="0" w:noHBand="0" w:noVBand="1"/>
      </w:tblPr>
      <w:tblGrid>
        <w:gridCol w:w="2250"/>
        <w:gridCol w:w="2610"/>
        <w:gridCol w:w="2250"/>
        <w:gridCol w:w="2610"/>
      </w:tblGrid>
      <w:tr w:rsidR="00417B02" w14:paraId="2E1325A1" w14:textId="77777777" w:rsidTr="00B83762">
        <w:tc>
          <w:tcPr>
            <w:tcW w:w="9720" w:type="dxa"/>
            <w:gridSpan w:val="4"/>
            <w:shd w:val="clear" w:color="auto" w:fill="D9D9D9" w:themeFill="background1" w:themeFillShade="D9"/>
          </w:tcPr>
          <w:p w14:paraId="760B6448" w14:textId="77777777" w:rsidR="00417B02" w:rsidRPr="00625990" w:rsidRDefault="001339A7" w:rsidP="00417B02">
            <w:pPr>
              <w:autoSpaceDE w:val="0"/>
              <w:autoSpaceDN w:val="0"/>
              <w:adjustRightInd w:val="0"/>
              <w:spacing w:before="120" w:after="120" w:line="360" w:lineRule="auto"/>
              <w:jc w:val="center"/>
              <w:rPr>
                <w:rFonts w:cs="Arial"/>
                <w:b/>
                <w:color w:val="000000"/>
                <w:sz w:val="19"/>
                <w:szCs w:val="19"/>
              </w:rPr>
            </w:pPr>
            <w:r w:rsidRPr="00625990">
              <w:rPr>
                <w:rFonts w:cs="Arial"/>
                <w:b/>
                <w:color w:val="000000"/>
                <w:sz w:val="19"/>
                <w:szCs w:val="19"/>
              </w:rPr>
              <w:t>Club Affiliation Application</w:t>
            </w:r>
          </w:p>
        </w:tc>
      </w:tr>
      <w:tr w:rsidR="0055447D" w14:paraId="42031711" w14:textId="77777777" w:rsidTr="00B83762">
        <w:tc>
          <w:tcPr>
            <w:tcW w:w="2250" w:type="dxa"/>
          </w:tcPr>
          <w:p w14:paraId="2F97548D" w14:textId="77777777" w:rsidR="0055447D" w:rsidRPr="00625990" w:rsidRDefault="0055447D" w:rsidP="00E419B3">
            <w:pPr>
              <w:autoSpaceDE w:val="0"/>
              <w:autoSpaceDN w:val="0"/>
              <w:adjustRightInd w:val="0"/>
              <w:spacing w:before="120" w:after="120"/>
              <w:rPr>
                <w:rFonts w:cs="Arial"/>
                <w:color w:val="000000"/>
                <w:sz w:val="19"/>
                <w:szCs w:val="19"/>
              </w:rPr>
            </w:pPr>
            <w:r w:rsidRPr="00625990">
              <w:rPr>
                <w:rFonts w:cs="Arial"/>
                <w:color w:val="000000"/>
                <w:sz w:val="19"/>
                <w:szCs w:val="19"/>
              </w:rPr>
              <w:t xml:space="preserve">Name </w:t>
            </w:r>
            <w:r w:rsidR="005A73BF" w:rsidRPr="00625990">
              <w:rPr>
                <w:rFonts w:cs="Arial"/>
                <w:color w:val="000000"/>
                <w:sz w:val="19"/>
                <w:szCs w:val="19"/>
              </w:rPr>
              <w:t>of</w:t>
            </w:r>
            <w:r w:rsidR="001339A7" w:rsidRPr="00625990">
              <w:rPr>
                <w:rFonts w:cs="Arial"/>
                <w:color w:val="000000"/>
                <w:sz w:val="19"/>
                <w:szCs w:val="19"/>
              </w:rPr>
              <w:t xml:space="preserve"> club</w:t>
            </w:r>
          </w:p>
        </w:tc>
        <w:tc>
          <w:tcPr>
            <w:tcW w:w="7470" w:type="dxa"/>
            <w:gridSpan w:val="3"/>
          </w:tcPr>
          <w:p w14:paraId="5B936E80" w14:textId="77777777" w:rsidR="0055447D" w:rsidRPr="00625990" w:rsidRDefault="0055447D" w:rsidP="00E419B3">
            <w:pPr>
              <w:autoSpaceDE w:val="0"/>
              <w:autoSpaceDN w:val="0"/>
              <w:adjustRightInd w:val="0"/>
              <w:spacing w:before="120" w:after="120"/>
              <w:rPr>
                <w:rFonts w:cs="Arial"/>
                <w:color w:val="000000"/>
                <w:sz w:val="19"/>
                <w:szCs w:val="19"/>
              </w:rPr>
            </w:pPr>
          </w:p>
        </w:tc>
      </w:tr>
      <w:tr w:rsidR="0055447D" w14:paraId="6D048E36" w14:textId="77777777" w:rsidTr="00B83762">
        <w:tc>
          <w:tcPr>
            <w:tcW w:w="2250" w:type="dxa"/>
          </w:tcPr>
          <w:p w14:paraId="0B98B69A" w14:textId="77777777" w:rsidR="0055447D" w:rsidRPr="00625990" w:rsidRDefault="0055447D" w:rsidP="00E419B3">
            <w:pPr>
              <w:autoSpaceDE w:val="0"/>
              <w:autoSpaceDN w:val="0"/>
              <w:adjustRightInd w:val="0"/>
              <w:spacing w:before="120" w:after="120"/>
              <w:rPr>
                <w:rFonts w:cs="Arial"/>
                <w:color w:val="000000"/>
                <w:sz w:val="19"/>
                <w:szCs w:val="19"/>
              </w:rPr>
            </w:pPr>
            <w:r w:rsidRPr="00625990">
              <w:rPr>
                <w:rFonts w:cs="Arial"/>
                <w:color w:val="000000"/>
                <w:sz w:val="19"/>
                <w:szCs w:val="19"/>
              </w:rPr>
              <w:t>Address of club</w:t>
            </w:r>
          </w:p>
        </w:tc>
        <w:tc>
          <w:tcPr>
            <w:tcW w:w="7470" w:type="dxa"/>
            <w:gridSpan w:val="3"/>
          </w:tcPr>
          <w:p w14:paraId="7CA1FA19" w14:textId="77777777" w:rsidR="0055447D" w:rsidRPr="00625990" w:rsidRDefault="0055447D" w:rsidP="00E419B3">
            <w:pPr>
              <w:autoSpaceDE w:val="0"/>
              <w:autoSpaceDN w:val="0"/>
              <w:adjustRightInd w:val="0"/>
              <w:spacing w:before="120" w:after="120"/>
              <w:rPr>
                <w:rFonts w:cs="Arial"/>
                <w:color w:val="000000"/>
                <w:sz w:val="19"/>
                <w:szCs w:val="19"/>
              </w:rPr>
            </w:pPr>
          </w:p>
        </w:tc>
      </w:tr>
      <w:tr w:rsidR="00D9626E" w14:paraId="6619191A" w14:textId="77777777" w:rsidTr="00B83762">
        <w:tc>
          <w:tcPr>
            <w:tcW w:w="2250" w:type="dxa"/>
          </w:tcPr>
          <w:p w14:paraId="62D094A4"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Primary contact</w:t>
            </w:r>
          </w:p>
        </w:tc>
        <w:tc>
          <w:tcPr>
            <w:tcW w:w="2610" w:type="dxa"/>
          </w:tcPr>
          <w:p w14:paraId="76E34E7C" w14:textId="77777777" w:rsidR="00D9626E" w:rsidRPr="00625990" w:rsidRDefault="00D9626E" w:rsidP="00E419B3">
            <w:pPr>
              <w:autoSpaceDE w:val="0"/>
              <w:autoSpaceDN w:val="0"/>
              <w:adjustRightInd w:val="0"/>
              <w:spacing w:before="120" w:after="120"/>
              <w:rPr>
                <w:rFonts w:cs="Arial"/>
                <w:color w:val="000000"/>
                <w:sz w:val="19"/>
                <w:szCs w:val="19"/>
              </w:rPr>
            </w:pPr>
          </w:p>
        </w:tc>
        <w:tc>
          <w:tcPr>
            <w:tcW w:w="2250" w:type="dxa"/>
          </w:tcPr>
          <w:p w14:paraId="0946F55E"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Phone n</w:t>
            </w:r>
            <w:r w:rsidR="007B7663" w:rsidRPr="00625990">
              <w:rPr>
                <w:rFonts w:cs="Arial"/>
                <w:color w:val="000000"/>
                <w:sz w:val="19"/>
                <w:szCs w:val="19"/>
              </w:rPr>
              <w:t>umber</w:t>
            </w:r>
          </w:p>
        </w:tc>
        <w:tc>
          <w:tcPr>
            <w:tcW w:w="2610" w:type="dxa"/>
          </w:tcPr>
          <w:p w14:paraId="023FD69E" w14:textId="77777777" w:rsidR="00D9626E" w:rsidRPr="00625990" w:rsidRDefault="00D9626E" w:rsidP="00E419B3">
            <w:pPr>
              <w:autoSpaceDE w:val="0"/>
              <w:autoSpaceDN w:val="0"/>
              <w:adjustRightInd w:val="0"/>
              <w:spacing w:before="120" w:after="120"/>
              <w:rPr>
                <w:rFonts w:cs="Arial"/>
                <w:color w:val="000000"/>
                <w:sz w:val="19"/>
                <w:szCs w:val="19"/>
              </w:rPr>
            </w:pPr>
          </w:p>
        </w:tc>
      </w:tr>
      <w:tr w:rsidR="00D9626E" w14:paraId="4D9282DF" w14:textId="77777777" w:rsidTr="00B83762">
        <w:tc>
          <w:tcPr>
            <w:tcW w:w="2250" w:type="dxa"/>
          </w:tcPr>
          <w:p w14:paraId="6BE4F301"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Email address</w:t>
            </w:r>
          </w:p>
        </w:tc>
        <w:tc>
          <w:tcPr>
            <w:tcW w:w="2610" w:type="dxa"/>
          </w:tcPr>
          <w:p w14:paraId="494B682C" w14:textId="77777777" w:rsidR="00D9626E" w:rsidRPr="00625990" w:rsidRDefault="00D9626E" w:rsidP="00E419B3">
            <w:pPr>
              <w:autoSpaceDE w:val="0"/>
              <w:autoSpaceDN w:val="0"/>
              <w:adjustRightInd w:val="0"/>
              <w:spacing w:before="120" w:after="120"/>
              <w:rPr>
                <w:rFonts w:cs="Arial"/>
                <w:color w:val="000000"/>
                <w:sz w:val="19"/>
                <w:szCs w:val="19"/>
              </w:rPr>
            </w:pPr>
          </w:p>
        </w:tc>
        <w:tc>
          <w:tcPr>
            <w:tcW w:w="2250" w:type="dxa"/>
          </w:tcPr>
          <w:p w14:paraId="6CE82EBB" w14:textId="77777777" w:rsidR="00D9626E" w:rsidRPr="00625990" w:rsidRDefault="0055447D" w:rsidP="00E419B3">
            <w:pPr>
              <w:autoSpaceDE w:val="0"/>
              <w:autoSpaceDN w:val="0"/>
              <w:adjustRightInd w:val="0"/>
              <w:spacing w:before="120" w:after="120"/>
              <w:rPr>
                <w:rFonts w:cs="Arial"/>
                <w:color w:val="000000"/>
                <w:sz w:val="19"/>
                <w:szCs w:val="19"/>
              </w:rPr>
            </w:pPr>
            <w:r w:rsidRPr="00625990">
              <w:rPr>
                <w:rFonts w:cs="Arial"/>
                <w:color w:val="000000"/>
                <w:sz w:val="19"/>
                <w:szCs w:val="19"/>
              </w:rPr>
              <w:t>Website (if applicable)</w:t>
            </w:r>
          </w:p>
        </w:tc>
        <w:tc>
          <w:tcPr>
            <w:tcW w:w="2610" w:type="dxa"/>
          </w:tcPr>
          <w:p w14:paraId="2255B877" w14:textId="77777777" w:rsidR="00D9626E" w:rsidRPr="00625990" w:rsidRDefault="00D9626E" w:rsidP="00E419B3">
            <w:pPr>
              <w:autoSpaceDE w:val="0"/>
              <w:autoSpaceDN w:val="0"/>
              <w:adjustRightInd w:val="0"/>
              <w:spacing w:before="120" w:after="120"/>
              <w:rPr>
                <w:rFonts w:cs="Arial"/>
                <w:color w:val="000000"/>
                <w:sz w:val="19"/>
                <w:szCs w:val="19"/>
              </w:rPr>
            </w:pPr>
          </w:p>
        </w:tc>
      </w:tr>
      <w:tr w:rsidR="00D9626E" w14:paraId="531195E8" w14:textId="77777777" w:rsidTr="00B83762">
        <w:tc>
          <w:tcPr>
            <w:tcW w:w="2250" w:type="dxa"/>
          </w:tcPr>
          <w:p w14:paraId="08B39675"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NCAS Primary Coach</w:t>
            </w:r>
          </w:p>
        </w:tc>
        <w:tc>
          <w:tcPr>
            <w:tcW w:w="2610" w:type="dxa"/>
          </w:tcPr>
          <w:p w14:paraId="6C9FBA21" w14:textId="77777777" w:rsidR="00D9626E" w:rsidRPr="00625990" w:rsidRDefault="00D9626E" w:rsidP="00E419B3">
            <w:pPr>
              <w:autoSpaceDE w:val="0"/>
              <w:autoSpaceDN w:val="0"/>
              <w:adjustRightInd w:val="0"/>
              <w:spacing w:before="120" w:after="120"/>
              <w:rPr>
                <w:rFonts w:cs="Arial"/>
                <w:color w:val="000000"/>
                <w:sz w:val="19"/>
                <w:szCs w:val="19"/>
              </w:rPr>
            </w:pPr>
          </w:p>
        </w:tc>
        <w:tc>
          <w:tcPr>
            <w:tcW w:w="2250" w:type="dxa"/>
          </w:tcPr>
          <w:p w14:paraId="46B46399" w14:textId="77777777" w:rsidR="00D9626E" w:rsidRPr="00625990" w:rsidRDefault="00D9626E" w:rsidP="00E419B3">
            <w:pPr>
              <w:autoSpaceDE w:val="0"/>
              <w:autoSpaceDN w:val="0"/>
              <w:adjustRightInd w:val="0"/>
              <w:spacing w:before="120" w:after="120"/>
              <w:rPr>
                <w:rFonts w:cs="Arial"/>
                <w:color w:val="000000"/>
                <w:sz w:val="19"/>
                <w:szCs w:val="19"/>
              </w:rPr>
            </w:pPr>
            <w:r w:rsidRPr="00625990">
              <w:rPr>
                <w:rFonts w:cs="Arial"/>
                <w:color w:val="000000"/>
                <w:sz w:val="19"/>
                <w:szCs w:val="19"/>
              </w:rPr>
              <w:t>Level</w:t>
            </w:r>
          </w:p>
        </w:tc>
        <w:tc>
          <w:tcPr>
            <w:tcW w:w="2610" w:type="dxa"/>
          </w:tcPr>
          <w:p w14:paraId="115DB5BC" w14:textId="77777777" w:rsidR="00D9626E" w:rsidRPr="00625990" w:rsidRDefault="00D9626E" w:rsidP="00E419B3">
            <w:pPr>
              <w:autoSpaceDE w:val="0"/>
              <w:autoSpaceDN w:val="0"/>
              <w:adjustRightInd w:val="0"/>
              <w:spacing w:before="120" w:after="120"/>
              <w:rPr>
                <w:rFonts w:cs="Arial"/>
                <w:color w:val="000000"/>
                <w:sz w:val="19"/>
                <w:szCs w:val="19"/>
              </w:rPr>
            </w:pPr>
          </w:p>
        </w:tc>
      </w:tr>
      <w:tr w:rsidR="00B83762" w14:paraId="2818A211" w14:textId="77777777" w:rsidTr="00F538FC">
        <w:tc>
          <w:tcPr>
            <w:tcW w:w="2250" w:type="dxa"/>
          </w:tcPr>
          <w:p w14:paraId="64B0D05A" w14:textId="77777777" w:rsidR="00B83762" w:rsidRPr="00625990" w:rsidRDefault="00B83762" w:rsidP="00E419B3">
            <w:pPr>
              <w:autoSpaceDE w:val="0"/>
              <w:autoSpaceDN w:val="0"/>
              <w:adjustRightInd w:val="0"/>
              <w:spacing w:before="120" w:after="120"/>
              <w:rPr>
                <w:rFonts w:cs="Arial"/>
                <w:color w:val="000000"/>
                <w:sz w:val="19"/>
                <w:szCs w:val="19"/>
              </w:rPr>
            </w:pPr>
            <w:r w:rsidRPr="00625990">
              <w:rPr>
                <w:rFonts w:cs="Arial"/>
                <w:color w:val="000000"/>
                <w:sz w:val="19"/>
                <w:szCs w:val="19"/>
              </w:rPr>
              <w:t>NCAS Licence Expiry</w:t>
            </w:r>
          </w:p>
        </w:tc>
        <w:tc>
          <w:tcPr>
            <w:tcW w:w="7470" w:type="dxa"/>
            <w:gridSpan w:val="3"/>
          </w:tcPr>
          <w:p w14:paraId="6E35FC30" w14:textId="77777777" w:rsidR="00B83762" w:rsidRPr="00625990" w:rsidRDefault="00B83762" w:rsidP="00E419B3">
            <w:pPr>
              <w:autoSpaceDE w:val="0"/>
              <w:autoSpaceDN w:val="0"/>
              <w:adjustRightInd w:val="0"/>
              <w:spacing w:before="120" w:after="120"/>
              <w:rPr>
                <w:rFonts w:cs="Arial"/>
                <w:color w:val="000000"/>
                <w:sz w:val="19"/>
                <w:szCs w:val="19"/>
              </w:rPr>
            </w:pPr>
          </w:p>
        </w:tc>
      </w:tr>
      <w:tr w:rsidR="005A73BF" w14:paraId="21902F14" w14:textId="77777777" w:rsidTr="00F538FC">
        <w:tc>
          <w:tcPr>
            <w:tcW w:w="2250" w:type="dxa"/>
          </w:tcPr>
          <w:p w14:paraId="540E3DEA" w14:textId="77777777" w:rsidR="005A73BF" w:rsidRPr="00625990" w:rsidRDefault="005A73BF" w:rsidP="00E419B3">
            <w:pPr>
              <w:autoSpaceDE w:val="0"/>
              <w:autoSpaceDN w:val="0"/>
              <w:adjustRightInd w:val="0"/>
              <w:spacing w:before="120" w:after="120"/>
              <w:rPr>
                <w:rFonts w:cs="Arial"/>
                <w:color w:val="000000"/>
                <w:sz w:val="19"/>
                <w:szCs w:val="19"/>
              </w:rPr>
            </w:pPr>
            <w:r w:rsidRPr="00625990">
              <w:rPr>
                <w:rFonts w:cs="Arial"/>
                <w:color w:val="000000"/>
                <w:sz w:val="19"/>
                <w:szCs w:val="19"/>
              </w:rPr>
              <w:t xml:space="preserve">Other </w:t>
            </w:r>
            <w:r w:rsidR="00A16447" w:rsidRPr="00625990">
              <w:rPr>
                <w:rFonts w:cs="Arial"/>
                <w:color w:val="000000"/>
                <w:sz w:val="19"/>
                <w:szCs w:val="19"/>
              </w:rPr>
              <w:t>details (website, address, business hr</w:t>
            </w:r>
            <w:r w:rsidRPr="00625990">
              <w:rPr>
                <w:rFonts w:cs="Arial"/>
                <w:color w:val="000000"/>
                <w:sz w:val="19"/>
                <w:szCs w:val="19"/>
              </w:rPr>
              <w:t>s)</w:t>
            </w:r>
          </w:p>
        </w:tc>
        <w:tc>
          <w:tcPr>
            <w:tcW w:w="7470" w:type="dxa"/>
            <w:gridSpan w:val="3"/>
          </w:tcPr>
          <w:p w14:paraId="416A2EBF" w14:textId="77777777" w:rsidR="005A73BF" w:rsidRPr="00625990" w:rsidRDefault="005A73BF" w:rsidP="00E419B3">
            <w:pPr>
              <w:autoSpaceDE w:val="0"/>
              <w:autoSpaceDN w:val="0"/>
              <w:adjustRightInd w:val="0"/>
              <w:spacing w:before="120" w:after="120"/>
              <w:rPr>
                <w:rFonts w:cs="Arial"/>
                <w:color w:val="000000"/>
                <w:sz w:val="19"/>
                <w:szCs w:val="19"/>
              </w:rPr>
            </w:pPr>
          </w:p>
        </w:tc>
      </w:tr>
    </w:tbl>
    <w:p w14:paraId="336AD600" w14:textId="77777777" w:rsidR="00D8573E" w:rsidRPr="00B83762" w:rsidRDefault="00D8573E" w:rsidP="00B83762">
      <w:pPr>
        <w:autoSpaceDE w:val="0"/>
        <w:autoSpaceDN w:val="0"/>
        <w:adjustRightInd w:val="0"/>
        <w:spacing w:after="0"/>
        <w:jc w:val="both"/>
        <w:rPr>
          <w:rFonts w:cs="Arial"/>
          <w:color w:val="000000"/>
          <w:sz w:val="20"/>
          <w:szCs w:val="20"/>
        </w:rPr>
      </w:pPr>
    </w:p>
    <w:p w14:paraId="24A09FA2" w14:textId="77777777" w:rsidR="00C32E7B" w:rsidRPr="00625990" w:rsidRDefault="005A73BF" w:rsidP="00C32E7B">
      <w:pPr>
        <w:jc w:val="both"/>
        <w:rPr>
          <w:rFonts w:cs="Arial"/>
          <w:color w:val="000000"/>
          <w:sz w:val="19"/>
          <w:szCs w:val="19"/>
        </w:rPr>
      </w:pPr>
      <w:r w:rsidRPr="00625990">
        <w:rPr>
          <w:rFonts w:cs="Arial"/>
          <w:color w:val="000000"/>
          <w:sz w:val="19"/>
          <w:szCs w:val="19"/>
        </w:rPr>
        <w:t xml:space="preserve">Names of at least three </w:t>
      </w:r>
      <w:r w:rsidR="00C32E7B" w:rsidRPr="00625990">
        <w:rPr>
          <w:rFonts w:cs="Arial"/>
          <w:color w:val="000000"/>
          <w:sz w:val="19"/>
          <w:szCs w:val="19"/>
        </w:rPr>
        <w:t>members</w:t>
      </w:r>
      <w:r w:rsidR="006E162F" w:rsidRPr="00625990">
        <w:rPr>
          <w:rFonts w:cs="Arial"/>
          <w:color w:val="000000"/>
          <w:sz w:val="19"/>
          <w:szCs w:val="19"/>
        </w:rPr>
        <w:t xml:space="preserve"> (including the Primary Coach)</w:t>
      </w:r>
      <w:r w:rsidR="00C32E7B" w:rsidRPr="00625990">
        <w:rPr>
          <w:rFonts w:cs="Arial"/>
          <w:color w:val="000000"/>
          <w:sz w:val="19"/>
          <w:szCs w:val="19"/>
        </w:rPr>
        <w:t xml:space="preserve"> who are members of WACT:</w:t>
      </w:r>
    </w:p>
    <w:tbl>
      <w:tblPr>
        <w:tblStyle w:val="TableGrid"/>
        <w:tblW w:w="0" w:type="auto"/>
        <w:tblLook w:val="04A0" w:firstRow="1" w:lastRow="0" w:firstColumn="1" w:lastColumn="0" w:noHBand="0" w:noVBand="1"/>
      </w:tblPr>
      <w:tblGrid>
        <w:gridCol w:w="7020"/>
      </w:tblGrid>
      <w:tr w:rsidR="00C32E7B" w:rsidRPr="00625990" w14:paraId="7109844F" w14:textId="77777777" w:rsidTr="00E17600">
        <w:tc>
          <w:tcPr>
            <w:tcW w:w="7020" w:type="dxa"/>
          </w:tcPr>
          <w:p w14:paraId="4118D754" w14:textId="77777777" w:rsidR="00C32E7B" w:rsidRPr="00625990" w:rsidRDefault="00C32E7B" w:rsidP="00E17600">
            <w:pPr>
              <w:spacing w:before="120" w:after="120"/>
              <w:rPr>
                <w:rFonts w:cs="Arial"/>
                <w:color w:val="000000"/>
                <w:sz w:val="19"/>
                <w:szCs w:val="19"/>
              </w:rPr>
            </w:pPr>
            <w:r w:rsidRPr="00625990">
              <w:rPr>
                <w:rFonts w:cs="Arial"/>
                <w:color w:val="000000"/>
                <w:sz w:val="19"/>
                <w:szCs w:val="19"/>
              </w:rPr>
              <w:t>Name:</w:t>
            </w:r>
          </w:p>
        </w:tc>
      </w:tr>
      <w:tr w:rsidR="00C32E7B" w:rsidRPr="00625990" w14:paraId="643F4499" w14:textId="77777777" w:rsidTr="00E17600">
        <w:tc>
          <w:tcPr>
            <w:tcW w:w="7020" w:type="dxa"/>
          </w:tcPr>
          <w:p w14:paraId="1525BFE4" w14:textId="77777777" w:rsidR="00C32E7B" w:rsidRPr="00625990" w:rsidRDefault="00C32E7B" w:rsidP="00AE3CC8">
            <w:pPr>
              <w:spacing w:before="120" w:after="120"/>
              <w:jc w:val="both"/>
              <w:rPr>
                <w:rFonts w:cs="Arial"/>
                <w:color w:val="000000"/>
                <w:sz w:val="19"/>
                <w:szCs w:val="19"/>
              </w:rPr>
            </w:pPr>
            <w:r w:rsidRPr="00625990">
              <w:rPr>
                <w:rFonts w:cs="Arial"/>
                <w:color w:val="000000"/>
                <w:sz w:val="19"/>
                <w:szCs w:val="19"/>
              </w:rPr>
              <w:t>Name:</w:t>
            </w:r>
          </w:p>
        </w:tc>
      </w:tr>
      <w:tr w:rsidR="00C32E7B" w:rsidRPr="00625990" w14:paraId="72019C4D" w14:textId="77777777" w:rsidTr="00E17600">
        <w:tc>
          <w:tcPr>
            <w:tcW w:w="7020" w:type="dxa"/>
          </w:tcPr>
          <w:p w14:paraId="6A379951" w14:textId="77777777" w:rsidR="00C32E7B" w:rsidRPr="00625990" w:rsidRDefault="00C32E7B" w:rsidP="00AE3CC8">
            <w:pPr>
              <w:spacing w:before="120" w:after="120"/>
              <w:jc w:val="both"/>
              <w:rPr>
                <w:rFonts w:cs="Arial"/>
                <w:color w:val="000000"/>
                <w:sz w:val="19"/>
                <w:szCs w:val="19"/>
              </w:rPr>
            </w:pPr>
            <w:r w:rsidRPr="00625990">
              <w:rPr>
                <w:rFonts w:cs="Arial"/>
                <w:color w:val="000000"/>
                <w:sz w:val="19"/>
                <w:szCs w:val="19"/>
              </w:rPr>
              <w:t>Name:</w:t>
            </w:r>
          </w:p>
        </w:tc>
      </w:tr>
    </w:tbl>
    <w:p w14:paraId="42D63B0C" w14:textId="77777777" w:rsidR="00C32E7B" w:rsidRPr="00625990" w:rsidRDefault="00C32E7B" w:rsidP="00B83762">
      <w:pPr>
        <w:autoSpaceDE w:val="0"/>
        <w:autoSpaceDN w:val="0"/>
        <w:adjustRightInd w:val="0"/>
        <w:spacing w:after="0"/>
        <w:jc w:val="both"/>
        <w:rPr>
          <w:rFonts w:cs="Arial"/>
          <w:color w:val="000000"/>
          <w:sz w:val="19"/>
          <w:szCs w:val="19"/>
        </w:rPr>
      </w:pPr>
    </w:p>
    <w:p w14:paraId="2FA4059D" w14:textId="77777777" w:rsidR="00E17600" w:rsidRDefault="00E17600" w:rsidP="00B83762">
      <w:pPr>
        <w:jc w:val="both"/>
        <w:rPr>
          <w:rFonts w:cs="Arial"/>
          <w:color w:val="000000"/>
          <w:sz w:val="19"/>
          <w:szCs w:val="19"/>
          <w:lang w:val="en-US"/>
        </w:rPr>
      </w:pPr>
      <w:r w:rsidRPr="00625990">
        <w:rPr>
          <w:rFonts w:cs="Arial"/>
          <w:color w:val="000000"/>
          <w:sz w:val="19"/>
          <w:szCs w:val="19"/>
          <w:lang w:val="en-US"/>
        </w:rPr>
        <w:t>I</w:t>
      </w:r>
      <w:r w:rsidR="005A73BF" w:rsidRPr="00625990">
        <w:rPr>
          <w:rFonts w:cs="Arial"/>
          <w:color w:val="000000"/>
          <w:sz w:val="19"/>
          <w:szCs w:val="19"/>
          <w:lang w:val="en-US"/>
        </w:rPr>
        <w:t xml:space="preserve"> </w:t>
      </w:r>
      <w:r w:rsidRPr="00625990">
        <w:rPr>
          <w:rFonts w:cs="Arial"/>
          <w:color w:val="000000"/>
          <w:sz w:val="19"/>
          <w:szCs w:val="19"/>
          <w:lang w:val="en-US"/>
        </w:rPr>
        <w:t>/</w:t>
      </w:r>
      <w:r w:rsidR="005A73BF" w:rsidRPr="00625990">
        <w:rPr>
          <w:rFonts w:cs="Arial"/>
          <w:color w:val="000000"/>
          <w:sz w:val="19"/>
          <w:szCs w:val="19"/>
          <w:lang w:val="en-US"/>
        </w:rPr>
        <w:t xml:space="preserve"> </w:t>
      </w:r>
      <w:r w:rsidRPr="00625990">
        <w:rPr>
          <w:rFonts w:cs="Arial"/>
          <w:color w:val="000000"/>
          <w:sz w:val="19"/>
          <w:szCs w:val="19"/>
          <w:lang w:val="en-US"/>
        </w:rPr>
        <w:t xml:space="preserve">We declare that in making this application, our </w:t>
      </w:r>
      <w:r w:rsidR="005A73BF" w:rsidRPr="00625990">
        <w:rPr>
          <w:rFonts w:cs="Arial"/>
          <w:color w:val="000000"/>
          <w:sz w:val="19"/>
          <w:szCs w:val="19"/>
          <w:lang w:val="en-US"/>
        </w:rPr>
        <w:t xml:space="preserve">team / </w:t>
      </w:r>
      <w:r w:rsidRPr="00625990">
        <w:rPr>
          <w:rFonts w:cs="Arial"/>
          <w:color w:val="000000"/>
          <w:sz w:val="19"/>
          <w:szCs w:val="19"/>
          <w:lang w:val="en-US"/>
        </w:rPr>
        <w:t>club and its members agree to abide by the constitution, by-laws, policies and other rules, being in force from time to time, of WACT and the Australian Weightlifting Federation.</w:t>
      </w:r>
    </w:p>
    <w:p w14:paraId="42783219" w14:textId="77777777" w:rsidR="00EC524B" w:rsidRDefault="00EC524B" w:rsidP="00B83762">
      <w:pPr>
        <w:jc w:val="both"/>
        <w:rPr>
          <w:rFonts w:cs="Arial"/>
          <w:color w:val="000000"/>
          <w:sz w:val="19"/>
          <w:szCs w:val="19"/>
          <w:lang w:val="en-US"/>
        </w:rPr>
      </w:pPr>
      <w:r>
        <w:rPr>
          <w:rFonts w:cs="Arial"/>
          <w:color w:val="000000"/>
          <w:sz w:val="19"/>
          <w:szCs w:val="19"/>
          <w:lang w:val="en-US"/>
        </w:rPr>
        <w:t>Name of Team / Club official:</w:t>
      </w:r>
    </w:p>
    <w:p w14:paraId="1826CFA9" w14:textId="77777777" w:rsidR="00EC524B" w:rsidRDefault="00EC524B" w:rsidP="00B83762">
      <w:pPr>
        <w:jc w:val="both"/>
        <w:rPr>
          <w:rFonts w:cs="Arial"/>
          <w:color w:val="000000"/>
          <w:sz w:val="19"/>
          <w:szCs w:val="19"/>
          <w:lang w:val="en-US"/>
        </w:rPr>
      </w:pPr>
      <w:r>
        <w:rPr>
          <w:rFonts w:cs="Arial"/>
          <w:color w:val="000000"/>
          <w:sz w:val="19"/>
          <w:szCs w:val="19"/>
          <w:lang w:val="en-US"/>
        </w:rPr>
        <w:t>Signature:</w:t>
      </w:r>
    </w:p>
    <w:p w14:paraId="23F9536C" w14:textId="77777777" w:rsidR="009A6AFD" w:rsidRPr="00EC524B" w:rsidRDefault="00EC524B" w:rsidP="00EC524B">
      <w:pPr>
        <w:jc w:val="both"/>
        <w:rPr>
          <w:rFonts w:cs="Arial"/>
          <w:color w:val="000000"/>
          <w:sz w:val="19"/>
          <w:szCs w:val="19"/>
        </w:rPr>
      </w:pPr>
      <w:r>
        <w:rPr>
          <w:rFonts w:cs="Arial"/>
          <w:color w:val="000000"/>
          <w:sz w:val="19"/>
          <w:szCs w:val="19"/>
          <w:lang w:val="en-US"/>
        </w:rPr>
        <w:t>Date:</w:t>
      </w:r>
    </w:p>
    <w:tbl>
      <w:tblPr>
        <w:tblStyle w:val="TableGrid"/>
        <w:tblW w:w="0" w:type="auto"/>
        <w:tblLook w:val="04A0" w:firstRow="1" w:lastRow="0" w:firstColumn="1" w:lastColumn="0" w:noHBand="0" w:noVBand="1"/>
      </w:tblPr>
      <w:tblGrid>
        <w:gridCol w:w="9016"/>
      </w:tblGrid>
      <w:tr w:rsidR="008C412E" w14:paraId="0068ACAF" w14:textId="77777777" w:rsidTr="008C412E">
        <w:tc>
          <w:tcPr>
            <w:tcW w:w="9016" w:type="dxa"/>
            <w:shd w:val="clear" w:color="auto" w:fill="D9D9D9" w:themeFill="background1" w:themeFillShade="D9"/>
          </w:tcPr>
          <w:p w14:paraId="2F022596" w14:textId="77777777" w:rsidR="008C412E" w:rsidRPr="008C412E" w:rsidRDefault="008C412E" w:rsidP="008C412E">
            <w:pPr>
              <w:spacing w:before="120" w:after="120"/>
              <w:jc w:val="center"/>
            </w:pPr>
            <w:r w:rsidRPr="00B83762">
              <w:rPr>
                <w:rFonts w:cs="Arial"/>
                <w:color w:val="000000"/>
                <w:sz w:val="20"/>
                <w:szCs w:val="20"/>
              </w:rPr>
              <w:t xml:space="preserve">For more information please contact </w:t>
            </w:r>
            <w:hyperlink r:id="rId11" w:history="1">
              <w:r w:rsidRPr="00B83762">
                <w:rPr>
                  <w:rStyle w:val="Hyperlink"/>
                  <w:rFonts w:cs="Arial"/>
                  <w:sz w:val="20"/>
                  <w:szCs w:val="20"/>
                </w:rPr>
                <w:t>weightliftingact@gmail.com</w:t>
              </w:r>
            </w:hyperlink>
          </w:p>
        </w:tc>
      </w:tr>
    </w:tbl>
    <w:p w14:paraId="4AB56A19" w14:textId="77777777" w:rsidR="009A6AFD" w:rsidRPr="00B91E3E" w:rsidRDefault="009A6AFD" w:rsidP="00F37514">
      <w:pPr>
        <w:autoSpaceDE w:val="0"/>
        <w:autoSpaceDN w:val="0"/>
        <w:adjustRightInd w:val="0"/>
        <w:spacing w:after="0" w:line="240" w:lineRule="auto"/>
      </w:pPr>
    </w:p>
    <w:sectPr w:rsidR="009A6AFD" w:rsidRPr="00B91E3E" w:rsidSect="00B8376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097B" w14:textId="77777777" w:rsidR="009D1D21" w:rsidRDefault="009D1D21" w:rsidP="00B83762">
      <w:pPr>
        <w:spacing w:after="0" w:line="240" w:lineRule="auto"/>
      </w:pPr>
      <w:r>
        <w:separator/>
      </w:r>
    </w:p>
  </w:endnote>
  <w:endnote w:type="continuationSeparator" w:id="0">
    <w:p w14:paraId="3444340B" w14:textId="77777777" w:rsidR="009D1D21" w:rsidRDefault="009D1D21" w:rsidP="00B8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FDC6CA7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582099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1D1B903" w14:textId="77777777" w:rsidR="00B83762" w:rsidRPr="00B83762" w:rsidRDefault="00B83762" w:rsidP="00B83762">
            <w:pPr>
              <w:pStyle w:val="Footer"/>
              <w:jc w:val="center"/>
              <w:rPr>
                <w:sz w:val="20"/>
                <w:szCs w:val="20"/>
              </w:rPr>
            </w:pPr>
            <w:r w:rsidRPr="00B83762">
              <w:rPr>
                <w:sz w:val="20"/>
                <w:szCs w:val="20"/>
              </w:rPr>
              <w:t xml:space="preserve">Weightlifting ACT </w:t>
            </w:r>
            <w:r w:rsidR="005A73BF">
              <w:rPr>
                <w:sz w:val="20"/>
                <w:szCs w:val="20"/>
              </w:rPr>
              <w:t xml:space="preserve">Team / </w:t>
            </w:r>
            <w:r w:rsidRPr="00B83762">
              <w:rPr>
                <w:sz w:val="20"/>
                <w:szCs w:val="20"/>
              </w:rPr>
              <w:t>Club Affiliation Application Form</w:t>
            </w:r>
          </w:p>
          <w:p w14:paraId="05B3640A" w14:textId="77777777" w:rsidR="00B83762" w:rsidRPr="00B83762" w:rsidRDefault="00B83762">
            <w:pPr>
              <w:pStyle w:val="Footer"/>
              <w:jc w:val="right"/>
              <w:rPr>
                <w:sz w:val="20"/>
                <w:szCs w:val="20"/>
              </w:rPr>
            </w:pPr>
            <w:r w:rsidRPr="00B83762">
              <w:rPr>
                <w:sz w:val="20"/>
                <w:szCs w:val="20"/>
              </w:rPr>
              <w:t xml:space="preserve">Page </w:t>
            </w:r>
            <w:r w:rsidRPr="00B83762">
              <w:rPr>
                <w:bCs/>
                <w:sz w:val="20"/>
                <w:szCs w:val="20"/>
              </w:rPr>
              <w:fldChar w:fldCharType="begin"/>
            </w:r>
            <w:r w:rsidRPr="00B83762">
              <w:rPr>
                <w:bCs/>
                <w:sz w:val="20"/>
                <w:szCs w:val="20"/>
              </w:rPr>
              <w:instrText xml:space="preserve"> PAGE </w:instrText>
            </w:r>
            <w:r w:rsidRPr="00B83762">
              <w:rPr>
                <w:bCs/>
                <w:sz w:val="20"/>
                <w:szCs w:val="20"/>
              </w:rPr>
              <w:fldChar w:fldCharType="separate"/>
            </w:r>
            <w:r w:rsidR="00845AD3">
              <w:rPr>
                <w:bCs/>
                <w:noProof/>
                <w:sz w:val="20"/>
                <w:szCs w:val="20"/>
              </w:rPr>
              <w:t>1</w:t>
            </w:r>
            <w:r w:rsidRPr="00B83762">
              <w:rPr>
                <w:bCs/>
                <w:sz w:val="20"/>
                <w:szCs w:val="20"/>
              </w:rPr>
              <w:fldChar w:fldCharType="end"/>
            </w:r>
            <w:r w:rsidRPr="00B83762">
              <w:rPr>
                <w:sz w:val="20"/>
                <w:szCs w:val="20"/>
              </w:rPr>
              <w:t xml:space="preserve"> of </w:t>
            </w:r>
            <w:r w:rsidRPr="00B83762">
              <w:rPr>
                <w:bCs/>
                <w:sz w:val="20"/>
                <w:szCs w:val="20"/>
              </w:rPr>
              <w:fldChar w:fldCharType="begin"/>
            </w:r>
            <w:r w:rsidRPr="00B83762">
              <w:rPr>
                <w:bCs/>
                <w:sz w:val="20"/>
                <w:szCs w:val="20"/>
              </w:rPr>
              <w:instrText xml:space="preserve"> NUMPAGES  </w:instrText>
            </w:r>
            <w:r w:rsidRPr="00B83762">
              <w:rPr>
                <w:bCs/>
                <w:sz w:val="20"/>
                <w:szCs w:val="20"/>
              </w:rPr>
              <w:fldChar w:fldCharType="separate"/>
            </w:r>
            <w:r w:rsidR="00845AD3">
              <w:rPr>
                <w:bCs/>
                <w:noProof/>
                <w:sz w:val="20"/>
                <w:szCs w:val="20"/>
              </w:rPr>
              <w:t>3</w:t>
            </w:r>
            <w:r w:rsidRPr="00B83762">
              <w:rPr>
                <w:bCs/>
                <w:sz w:val="20"/>
                <w:szCs w:val="20"/>
              </w:rPr>
              <w:fldChar w:fldCharType="end"/>
            </w:r>
          </w:p>
        </w:sdtContent>
      </w:sdt>
    </w:sdtContent>
  </w:sdt>
  <w:p w14:paraId="4E1183BC" w14:textId="77777777" w:rsidR="00B83762" w:rsidRDefault="00B8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2449" w14:textId="77777777" w:rsidR="009D1D21" w:rsidRDefault="009D1D21" w:rsidP="00B83762">
      <w:pPr>
        <w:spacing w:after="0" w:line="240" w:lineRule="auto"/>
      </w:pPr>
      <w:r>
        <w:separator/>
      </w:r>
    </w:p>
  </w:footnote>
  <w:footnote w:type="continuationSeparator" w:id="0">
    <w:p w14:paraId="4E8F05F3" w14:textId="77777777" w:rsidR="009D1D21" w:rsidRDefault="009D1D21" w:rsidP="00B83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8E"/>
    <w:multiLevelType w:val="hybridMultilevel"/>
    <w:tmpl w:val="FCE0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B4998"/>
    <w:multiLevelType w:val="hybridMultilevel"/>
    <w:tmpl w:val="2BE4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33D40"/>
    <w:multiLevelType w:val="hybridMultilevel"/>
    <w:tmpl w:val="F3B2A2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9B139C"/>
    <w:multiLevelType w:val="hybridMultilevel"/>
    <w:tmpl w:val="7C0C39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E"/>
    <w:rsid w:val="00005633"/>
    <w:rsid w:val="00014C7D"/>
    <w:rsid w:val="001339A7"/>
    <w:rsid w:val="001428C5"/>
    <w:rsid w:val="001E630D"/>
    <w:rsid w:val="002356EE"/>
    <w:rsid w:val="00284DC9"/>
    <w:rsid w:val="002F5920"/>
    <w:rsid w:val="0035291D"/>
    <w:rsid w:val="003B2BB8"/>
    <w:rsid w:val="003D34FF"/>
    <w:rsid w:val="00417B02"/>
    <w:rsid w:val="004B54CA"/>
    <w:rsid w:val="004C37E8"/>
    <w:rsid w:val="004E5CBF"/>
    <w:rsid w:val="0055447D"/>
    <w:rsid w:val="005A73BF"/>
    <w:rsid w:val="005C3AA9"/>
    <w:rsid w:val="00621FC5"/>
    <w:rsid w:val="00625990"/>
    <w:rsid w:val="00637B02"/>
    <w:rsid w:val="006A4472"/>
    <w:rsid w:val="006A4CE7"/>
    <w:rsid w:val="006E162F"/>
    <w:rsid w:val="00785261"/>
    <w:rsid w:val="007B0256"/>
    <w:rsid w:val="007B7663"/>
    <w:rsid w:val="0083177B"/>
    <w:rsid w:val="00845AD3"/>
    <w:rsid w:val="008B16D9"/>
    <w:rsid w:val="008C412E"/>
    <w:rsid w:val="008C7580"/>
    <w:rsid w:val="009225F0"/>
    <w:rsid w:val="0093462C"/>
    <w:rsid w:val="00953795"/>
    <w:rsid w:val="00974189"/>
    <w:rsid w:val="009A6AFD"/>
    <w:rsid w:val="009B3C8B"/>
    <w:rsid w:val="009D1D21"/>
    <w:rsid w:val="00A16447"/>
    <w:rsid w:val="00B83762"/>
    <w:rsid w:val="00B91E3E"/>
    <w:rsid w:val="00BA2DB9"/>
    <w:rsid w:val="00BE7148"/>
    <w:rsid w:val="00C32E7B"/>
    <w:rsid w:val="00C84DD7"/>
    <w:rsid w:val="00CB5863"/>
    <w:rsid w:val="00D27803"/>
    <w:rsid w:val="00D8573E"/>
    <w:rsid w:val="00D9626E"/>
    <w:rsid w:val="00DA243A"/>
    <w:rsid w:val="00E03566"/>
    <w:rsid w:val="00E17600"/>
    <w:rsid w:val="00E273E4"/>
    <w:rsid w:val="00E3694B"/>
    <w:rsid w:val="00E419B3"/>
    <w:rsid w:val="00EC524B"/>
    <w:rsid w:val="00F37514"/>
    <w:rsid w:val="00FB528F"/>
    <w:rsid w:val="00FC2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04F4"/>
  <w15:chartTrackingRefBased/>
  <w15:docId w15:val="{D221FA4D-52AB-4EC2-B547-2B98EFC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D9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514"/>
    <w:rPr>
      <w:color w:val="0000FF" w:themeColor="hyperlink"/>
      <w:u w:val="single"/>
    </w:rPr>
  </w:style>
  <w:style w:type="character" w:customStyle="1" w:styleId="UnresolvedMention1">
    <w:name w:val="Unresolved Mention1"/>
    <w:basedOn w:val="DefaultParagraphFont"/>
    <w:uiPriority w:val="99"/>
    <w:semiHidden/>
    <w:unhideWhenUsed/>
    <w:rsid w:val="00417B02"/>
    <w:rPr>
      <w:color w:val="808080"/>
      <w:shd w:val="clear" w:color="auto" w:fill="E6E6E6"/>
    </w:rPr>
  </w:style>
  <w:style w:type="paragraph" w:styleId="Header">
    <w:name w:val="header"/>
    <w:basedOn w:val="Normal"/>
    <w:link w:val="HeaderChar"/>
    <w:uiPriority w:val="99"/>
    <w:unhideWhenUsed/>
    <w:rsid w:val="00B8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762"/>
    <w:rPr>
      <w:rFonts w:ascii="Arial" w:hAnsi="Arial"/>
    </w:rPr>
  </w:style>
  <w:style w:type="paragraph" w:styleId="Footer">
    <w:name w:val="footer"/>
    <w:basedOn w:val="Normal"/>
    <w:link w:val="FooterChar"/>
    <w:uiPriority w:val="99"/>
    <w:unhideWhenUsed/>
    <w:rsid w:val="00B8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62"/>
    <w:rPr>
      <w:rFonts w:ascii="Arial" w:hAnsi="Arial"/>
    </w:rPr>
  </w:style>
  <w:style w:type="paragraph" w:styleId="BalloonText">
    <w:name w:val="Balloon Text"/>
    <w:basedOn w:val="Normal"/>
    <w:link w:val="BalloonTextChar"/>
    <w:uiPriority w:val="99"/>
    <w:semiHidden/>
    <w:unhideWhenUsed/>
    <w:rsid w:val="00845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ightliftingact@gmail.com" TargetMode="External"/><Relationship Id="rId5" Type="http://schemas.openxmlformats.org/officeDocument/2006/relationships/footnotes" Target="footnotes.xml"/><Relationship Id="rId10" Type="http://schemas.openxmlformats.org/officeDocument/2006/relationships/hyperlink" Target="mailto:weightliftingact@gmail.com" TargetMode="External"/><Relationship Id="rId4" Type="http://schemas.openxmlformats.org/officeDocument/2006/relationships/webSettings" Target="webSettings.xml"/><Relationship Id="rId9" Type="http://schemas.openxmlformats.org/officeDocument/2006/relationships/hyperlink" Target="http://www.wact.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Andy</dc:creator>
  <cp:keywords/>
  <dc:description/>
  <cp:lastModifiedBy> </cp:lastModifiedBy>
  <cp:revision>20</cp:revision>
  <cp:lastPrinted>2019-11-08T03:12:00Z</cp:lastPrinted>
  <dcterms:created xsi:type="dcterms:W3CDTF">2017-12-30T11:57:00Z</dcterms:created>
  <dcterms:modified xsi:type="dcterms:W3CDTF">2019-11-12T07:52:00Z</dcterms:modified>
</cp:coreProperties>
</file>